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8692D" w:rsidRPr="0058692D">
        <w:tc>
          <w:tcPr>
            <w:tcW w:w="3261" w:type="dxa"/>
            <w:shd w:val="clear" w:color="auto" w:fill="E7E6E6" w:themeFill="background2"/>
          </w:tcPr>
          <w:p w:rsidR="001E2239" w:rsidRPr="0058692D" w:rsidRDefault="00E0472B">
            <w:pPr>
              <w:rPr>
                <w:b/>
                <w:sz w:val="24"/>
                <w:szCs w:val="24"/>
              </w:rPr>
            </w:pPr>
            <w:r w:rsidRPr="0058692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58692D" w:rsidRDefault="00E0472B">
            <w:pPr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 xml:space="preserve">Второй иностранный язык (базовый уровень, </w:t>
            </w:r>
            <w:r w:rsidR="002B2C37" w:rsidRPr="0058692D">
              <w:rPr>
                <w:sz w:val="24"/>
                <w:szCs w:val="24"/>
              </w:rPr>
              <w:t>итальянский</w:t>
            </w:r>
            <w:r w:rsidRPr="0058692D">
              <w:rPr>
                <w:sz w:val="24"/>
                <w:szCs w:val="24"/>
              </w:rPr>
              <w:t>)</w:t>
            </w:r>
          </w:p>
        </w:tc>
      </w:tr>
      <w:tr w:rsidR="0058692D" w:rsidRPr="0058692D">
        <w:tc>
          <w:tcPr>
            <w:tcW w:w="3261" w:type="dxa"/>
            <w:shd w:val="clear" w:color="auto" w:fill="E7E6E6" w:themeFill="background2"/>
          </w:tcPr>
          <w:p w:rsidR="001E2239" w:rsidRPr="0058692D" w:rsidRDefault="00E0472B">
            <w:pPr>
              <w:rPr>
                <w:b/>
                <w:sz w:val="24"/>
                <w:szCs w:val="24"/>
              </w:rPr>
            </w:pPr>
            <w:r w:rsidRPr="0058692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58692D" w:rsidRDefault="00E0472B">
            <w:pPr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58692D" w:rsidRDefault="00E0472B">
            <w:pPr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>Менеджмент</w:t>
            </w:r>
          </w:p>
        </w:tc>
      </w:tr>
      <w:tr w:rsidR="0058692D" w:rsidRPr="0058692D">
        <w:tc>
          <w:tcPr>
            <w:tcW w:w="3261" w:type="dxa"/>
            <w:shd w:val="clear" w:color="auto" w:fill="E7E6E6" w:themeFill="background2"/>
          </w:tcPr>
          <w:p w:rsidR="001E2239" w:rsidRPr="0058692D" w:rsidRDefault="00E0472B">
            <w:pPr>
              <w:rPr>
                <w:b/>
                <w:sz w:val="24"/>
                <w:szCs w:val="24"/>
              </w:rPr>
            </w:pPr>
            <w:r w:rsidRPr="0058692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58692D" w:rsidRDefault="00060B9F">
            <w:pPr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58692D" w:rsidRPr="0058692D">
        <w:tc>
          <w:tcPr>
            <w:tcW w:w="3261" w:type="dxa"/>
            <w:shd w:val="clear" w:color="auto" w:fill="E7E6E6" w:themeFill="background2"/>
          </w:tcPr>
          <w:p w:rsidR="001E2239" w:rsidRPr="0058692D" w:rsidRDefault="00E0472B">
            <w:pPr>
              <w:rPr>
                <w:sz w:val="24"/>
                <w:szCs w:val="24"/>
              </w:rPr>
            </w:pPr>
            <w:r w:rsidRPr="0058692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58692D" w:rsidRDefault="00E0472B">
            <w:pPr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>6  з.е.</w:t>
            </w:r>
          </w:p>
        </w:tc>
      </w:tr>
      <w:tr w:rsidR="0058692D" w:rsidRPr="0058692D">
        <w:tc>
          <w:tcPr>
            <w:tcW w:w="3261" w:type="dxa"/>
            <w:shd w:val="clear" w:color="auto" w:fill="E7E6E6" w:themeFill="background2"/>
          </w:tcPr>
          <w:p w:rsidR="001E2239" w:rsidRPr="0058692D" w:rsidRDefault="00E0472B">
            <w:pPr>
              <w:rPr>
                <w:b/>
                <w:sz w:val="24"/>
                <w:szCs w:val="24"/>
              </w:rPr>
            </w:pPr>
            <w:r w:rsidRPr="0058692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58692D" w:rsidRDefault="00E0472B">
            <w:pPr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>Зачет</w:t>
            </w:r>
          </w:p>
          <w:p w:rsidR="001E2239" w:rsidRPr="0058692D" w:rsidRDefault="001E2239">
            <w:pPr>
              <w:rPr>
                <w:sz w:val="24"/>
                <w:szCs w:val="24"/>
              </w:rPr>
            </w:pPr>
          </w:p>
        </w:tc>
      </w:tr>
      <w:tr w:rsidR="0058692D" w:rsidRPr="0058692D">
        <w:tc>
          <w:tcPr>
            <w:tcW w:w="3261" w:type="dxa"/>
            <w:shd w:val="clear" w:color="auto" w:fill="E7E6E6" w:themeFill="background2"/>
          </w:tcPr>
          <w:p w:rsidR="001E2239" w:rsidRPr="0058692D" w:rsidRDefault="00E0472B">
            <w:pPr>
              <w:rPr>
                <w:b/>
                <w:sz w:val="24"/>
                <w:szCs w:val="24"/>
              </w:rPr>
            </w:pPr>
            <w:r w:rsidRPr="0058692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58692D" w:rsidRDefault="0058692D">
            <w:pPr>
              <w:rPr>
                <w:sz w:val="24"/>
                <w:szCs w:val="24"/>
                <w:highlight w:val="yellow"/>
              </w:rPr>
            </w:pPr>
            <w:r w:rsidRPr="0058692D">
              <w:rPr>
                <w:sz w:val="24"/>
                <w:szCs w:val="24"/>
              </w:rPr>
              <w:t>И</w:t>
            </w:r>
            <w:r w:rsidR="00E0472B" w:rsidRPr="0058692D">
              <w:rPr>
                <w:sz w:val="24"/>
                <w:szCs w:val="24"/>
              </w:rPr>
              <w:t>ностранных языков</w:t>
            </w:r>
          </w:p>
        </w:tc>
      </w:tr>
      <w:tr w:rsidR="0058692D" w:rsidRPr="0058692D">
        <w:tc>
          <w:tcPr>
            <w:tcW w:w="10490" w:type="dxa"/>
            <w:gridSpan w:val="3"/>
            <w:shd w:val="clear" w:color="auto" w:fill="E7E6E6" w:themeFill="background2"/>
          </w:tcPr>
          <w:p w:rsidR="001E2239" w:rsidRPr="0058692D" w:rsidRDefault="00E0472B" w:rsidP="0058692D">
            <w:pPr>
              <w:rPr>
                <w:b/>
                <w:sz w:val="24"/>
                <w:szCs w:val="24"/>
              </w:rPr>
            </w:pPr>
            <w:r w:rsidRPr="0058692D">
              <w:rPr>
                <w:b/>
                <w:sz w:val="24"/>
                <w:szCs w:val="24"/>
              </w:rPr>
              <w:t>Крат</w:t>
            </w:r>
            <w:r w:rsidR="0058692D" w:rsidRPr="0058692D">
              <w:rPr>
                <w:b/>
                <w:sz w:val="24"/>
                <w:szCs w:val="24"/>
              </w:rPr>
              <w:t>к</w:t>
            </w:r>
            <w:r w:rsidRPr="0058692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8692D" w:rsidRPr="0058692D">
        <w:tc>
          <w:tcPr>
            <w:tcW w:w="10490" w:type="dxa"/>
            <w:gridSpan w:val="3"/>
            <w:shd w:val="clear" w:color="auto" w:fill="auto"/>
          </w:tcPr>
          <w:p w:rsidR="001E2239" w:rsidRPr="0058692D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 xml:space="preserve">Тема 1. </w:t>
            </w:r>
            <w:r w:rsidR="002B2C37" w:rsidRPr="0058692D">
              <w:rPr>
                <w:rFonts w:eastAsia="Calibri"/>
                <w:sz w:val="24"/>
                <w:szCs w:val="24"/>
              </w:rPr>
              <w:t>Я и моя семья</w:t>
            </w:r>
          </w:p>
        </w:tc>
      </w:tr>
      <w:tr w:rsidR="0058692D" w:rsidRPr="0058692D">
        <w:tc>
          <w:tcPr>
            <w:tcW w:w="10490" w:type="dxa"/>
            <w:gridSpan w:val="3"/>
            <w:shd w:val="clear" w:color="auto" w:fill="auto"/>
          </w:tcPr>
          <w:p w:rsidR="001E2239" w:rsidRPr="0058692D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 xml:space="preserve">Тема 2. </w:t>
            </w:r>
            <w:r w:rsidR="002B2C37" w:rsidRPr="0058692D">
              <w:rPr>
                <w:sz w:val="24"/>
                <w:szCs w:val="24"/>
              </w:rPr>
              <w:t>Рабочий д</w:t>
            </w:r>
            <w:r w:rsidR="002B2C37" w:rsidRPr="0058692D">
              <w:rPr>
                <w:rFonts w:eastAsia="Calibri"/>
                <w:sz w:val="24"/>
                <w:szCs w:val="24"/>
              </w:rPr>
              <w:t>ень. Выходной день</w:t>
            </w:r>
          </w:p>
        </w:tc>
      </w:tr>
      <w:tr w:rsidR="0058692D" w:rsidRPr="0058692D">
        <w:tc>
          <w:tcPr>
            <w:tcW w:w="10490" w:type="dxa"/>
            <w:gridSpan w:val="3"/>
            <w:shd w:val="clear" w:color="auto" w:fill="auto"/>
          </w:tcPr>
          <w:p w:rsidR="001E2239" w:rsidRPr="0058692D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 xml:space="preserve">Тема 3. </w:t>
            </w:r>
            <w:r w:rsidR="002B2C37" w:rsidRPr="0058692D">
              <w:rPr>
                <w:rFonts w:eastAsia="Calibri"/>
                <w:sz w:val="24"/>
                <w:szCs w:val="24"/>
              </w:rPr>
              <w:t>Город</w:t>
            </w:r>
          </w:p>
        </w:tc>
      </w:tr>
      <w:tr w:rsidR="0058692D" w:rsidRPr="0058692D">
        <w:tc>
          <w:tcPr>
            <w:tcW w:w="10490" w:type="dxa"/>
            <w:gridSpan w:val="3"/>
            <w:shd w:val="clear" w:color="auto" w:fill="auto"/>
          </w:tcPr>
          <w:p w:rsidR="001E2239" w:rsidRPr="0058692D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 xml:space="preserve">Тема 4. </w:t>
            </w:r>
            <w:r w:rsidR="002B2C37" w:rsidRPr="0058692D">
              <w:rPr>
                <w:rFonts w:eastAsia="Calibri"/>
                <w:sz w:val="24"/>
                <w:szCs w:val="24"/>
              </w:rPr>
              <w:t>Путешествия</w:t>
            </w:r>
          </w:p>
        </w:tc>
      </w:tr>
      <w:tr w:rsidR="00373261" w:rsidRPr="0058692D">
        <w:tc>
          <w:tcPr>
            <w:tcW w:w="10490" w:type="dxa"/>
            <w:gridSpan w:val="3"/>
            <w:shd w:val="clear" w:color="auto" w:fill="auto"/>
          </w:tcPr>
          <w:p w:rsidR="00373261" w:rsidRDefault="00373261" w:rsidP="00373261">
            <w:r w:rsidRPr="006568BE">
              <w:t>Тема 5. Учеба</w:t>
            </w:r>
          </w:p>
        </w:tc>
      </w:tr>
      <w:tr w:rsidR="0058692D" w:rsidRPr="0058692D">
        <w:tc>
          <w:tcPr>
            <w:tcW w:w="10490" w:type="dxa"/>
            <w:gridSpan w:val="3"/>
            <w:shd w:val="clear" w:color="auto" w:fill="E7E6E6" w:themeFill="background2"/>
          </w:tcPr>
          <w:p w:rsidR="001E2239" w:rsidRPr="0058692D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692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8692D" w:rsidRPr="0058692D">
        <w:tc>
          <w:tcPr>
            <w:tcW w:w="10490" w:type="dxa"/>
            <w:gridSpan w:val="3"/>
            <w:shd w:val="clear" w:color="auto" w:fill="auto"/>
          </w:tcPr>
          <w:p w:rsidR="001E2239" w:rsidRPr="0058692D" w:rsidRDefault="00E0472B" w:rsidP="003F7F94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8692D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2B2C37" w:rsidRPr="0058692D" w:rsidRDefault="002B2C37" w:rsidP="003F7F94">
            <w:pPr>
              <w:pStyle w:val="aff4"/>
              <w:numPr>
                <w:ilvl w:val="3"/>
                <w:numId w:val="3"/>
              </w:numPr>
              <w:tabs>
                <w:tab w:val="left" w:pos="747"/>
                <w:tab w:val="right" w:leader="underscore" w:pos="8505"/>
              </w:tabs>
              <w:ind w:left="0" w:firstLine="0"/>
              <w:rPr>
                <w:rFonts w:eastAsia="Calibri"/>
              </w:rPr>
            </w:pPr>
            <w:r w:rsidRPr="0058692D">
              <w:rPr>
                <w:rFonts w:eastAsia="Calibri"/>
              </w:rPr>
              <w:t>Грейзбард Л.Д. Основы итальянского языка. 9-е изд., испр. – М.: Филоматис, 2015. – 384 с.</w:t>
            </w:r>
          </w:p>
          <w:p w:rsidR="002B2C37" w:rsidRPr="0058692D" w:rsidRDefault="002B2C37" w:rsidP="003F7F94">
            <w:pPr>
              <w:pStyle w:val="aff4"/>
              <w:numPr>
                <w:ilvl w:val="0"/>
                <w:numId w:val="3"/>
              </w:numPr>
              <w:tabs>
                <w:tab w:val="left" w:pos="195"/>
                <w:tab w:val="left" w:pos="747"/>
                <w:tab w:val="right" w:leader="underscore" w:pos="8505"/>
              </w:tabs>
              <w:ind w:left="0" w:firstLine="0"/>
              <w:jc w:val="both"/>
              <w:rPr>
                <w:rFonts w:ascii="Liberation Serif" w:hAnsi="Liberation Serif"/>
                <w:b/>
              </w:rPr>
            </w:pPr>
            <w:r w:rsidRPr="0058692D">
              <w:rPr>
                <w:rFonts w:eastAsia="Calibri"/>
              </w:rPr>
              <w:t>Лидина Л. Д. Итальянский язык. Второй этап обучения. – М.: Филоматис, 2016. – 400 с.</w:t>
            </w:r>
          </w:p>
          <w:p w:rsidR="001E2239" w:rsidRPr="0058692D" w:rsidRDefault="00E0472B" w:rsidP="003F7F94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8692D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2B2C37" w:rsidRPr="0058692D" w:rsidRDefault="002B2C37" w:rsidP="003F7F94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8692D">
              <w:t>Ермакова И.В. Итальянский язык за 100 часов: учебное пособие – 2-е изд. перераб. и доп. – М.: Высшая школа, 1996 – 320 с.</w:t>
            </w:r>
          </w:p>
          <w:p w:rsidR="002B2C37" w:rsidRPr="0058692D" w:rsidRDefault="002B2C37" w:rsidP="003F7F94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8692D">
              <w:t>Лидина Л. Д. Итальянский язык. Второй этап обучения. – М.: Филоматис, 2016. – 400 с.</w:t>
            </w:r>
          </w:p>
          <w:p w:rsidR="001E2239" w:rsidRPr="0058692D" w:rsidRDefault="002B2C37" w:rsidP="003F7F94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8692D">
              <w:t>Самоучитель по итальянскому языку: учебник /Т.З. Черданцева, Ю.А. Карулин. – 4-е изд. перераб. и доп. – Москва: Высшая школа, 1996 – 382 с.</w:t>
            </w:r>
          </w:p>
        </w:tc>
      </w:tr>
      <w:tr w:rsidR="0058692D" w:rsidRPr="0058692D">
        <w:tc>
          <w:tcPr>
            <w:tcW w:w="10490" w:type="dxa"/>
            <w:gridSpan w:val="3"/>
            <w:shd w:val="clear" w:color="auto" w:fill="E7E6E6" w:themeFill="background2"/>
          </w:tcPr>
          <w:p w:rsidR="001E2239" w:rsidRPr="0058692D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692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8692D" w:rsidRPr="0058692D">
        <w:tc>
          <w:tcPr>
            <w:tcW w:w="10490" w:type="dxa"/>
            <w:gridSpan w:val="3"/>
            <w:shd w:val="clear" w:color="auto" w:fill="auto"/>
          </w:tcPr>
          <w:p w:rsidR="001E2239" w:rsidRPr="0058692D" w:rsidRDefault="00E0472B">
            <w:pPr>
              <w:rPr>
                <w:sz w:val="24"/>
                <w:szCs w:val="24"/>
              </w:rPr>
            </w:pPr>
            <w:r w:rsidRPr="0058692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58692D" w:rsidRDefault="00E0472B">
            <w:pPr>
              <w:jc w:val="both"/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E2239" w:rsidRPr="0058692D" w:rsidRDefault="00E0472B">
            <w:pPr>
              <w:jc w:val="both"/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8692D" w:rsidRPr="0058692D">
        <w:tc>
          <w:tcPr>
            <w:tcW w:w="10490" w:type="dxa"/>
            <w:gridSpan w:val="3"/>
            <w:shd w:val="clear" w:color="auto" w:fill="E7E6E6" w:themeFill="background2"/>
          </w:tcPr>
          <w:p w:rsidR="001E2239" w:rsidRPr="0058692D" w:rsidRDefault="00E0472B">
            <w:pPr>
              <w:rPr>
                <w:sz w:val="24"/>
                <w:szCs w:val="24"/>
              </w:rPr>
            </w:pPr>
            <w:r w:rsidRPr="0058692D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58692D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8692D" w:rsidRPr="0058692D">
        <w:tc>
          <w:tcPr>
            <w:tcW w:w="10490" w:type="dxa"/>
            <w:gridSpan w:val="3"/>
            <w:shd w:val="clear" w:color="auto" w:fill="auto"/>
          </w:tcPr>
          <w:p w:rsidR="001E2239" w:rsidRPr="0058692D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8692D" w:rsidRPr="0058692D">
        <w:tc>
          <w:tcPr>
            <w:tcW w:w="10490" w:type="dxa"/>
            <w:gridSpan w:val="3"/>
            <w:shd w:val="clear" w:color="auto" w:fill="E7E6E6" w:themeFill="background2"/>
          </w:tcPr>
          <w:p w:rsidR="001E2239" w:rsidRPr="0058692D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692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8692D" w:rsidRPr="0058692D">
        <w:tc>
          <w:tcPr>
            <w:tcW w:w="10490" w:type="dxa"/>
            <w:gridSpan w:val="3"/>
            <w:shd w:val="clear" w:color="auto" w:fill="auto"/>
          </w:tcPr>
          <w:p w:rsidR="001E2239" w:rsidRPr="0058692D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692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E839D1">
        <w:rPr>
          <w:sz w:val="24"/>
          <w:szCs w:val="24"/>
        </w:rPr>
        <w:t>Низаева Л.Ф.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3F7F94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060B9F"/>
    <w:rsid w:val="00062CA8"/>
    <w:rsid w:val="001E2239"/>
    <w:rsid w:val="002B2C37"/>
    <w:rsid w:val="00373261"/>
    <w:rsid w:val="003F7F94"/>
    <w:rsid w:val="0058692D"/>
    <w:rsid w:val="00901B4E"/>
    <w:rsid w:val="00E0472B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4B30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E2C5-6F44-4048-B98F-D4DDD9C4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2019-02-15T10:04:00Z</cp:lastPrinted>
  <dcterms:created xsi:type="dcterms:W3CDTF">2019-02-15T10:16:00Z</dcterms:created>
  <dcterms:modified xsi:type="dcterms:W3CDTF">2019-07-08T11:14:00Z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